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11" w:rsidRDefault="007F3C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40E11" w:rsidRDefault="007F3CB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47914" w:rsidRPr="00D47914">
        <w:tc>
          <w:tcPr>
            <w:tcW w:w="3261" w:type="dxa"/>
            <w:shd w:val="clear" w:color="auto" w:fill="E7E6E6" w:themeFill="background2"/>
          </w:tcPr>
          <w:p w:rsidR="00F40E11" w:rsidRPr="00D47914" w:rsidRDefault="007F3CB9">
            <w:pPr>
              <w:rPr>
                <w:b/>
                <w:sz w:val="24"/>
                <w:szCs w:val="24"/>
              </w:rPr>
            </w:pPr>
            <w:r w:rsidRPr="00D4791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D47914" w:rsidRDefault="00637CC1">
            <w:pPr>
              <w:rPr>
                <w:b/>
                <w:sz w:val="24"/>
                <w:szCs w:val="24"/>
              </w:rPr>
            </w:pPr>
            <w:r w:rsidRPr="00D47914">
              <w:rPr>
                <w:b/>
                <w:sz w:val="24"/>
                <w:szCs w:val="24"/>
              </w:rPr>
              <w:t>Основы организации бизнеса в городском хозяйстве</w:t>
            </w:r>
          </w:p>
        </w:tc>
      </w:tr>
      <w:tr w:rsidR="00D47914" w:rsidRPr="00D47914">
        <w:tc>
          <w:tcPr>
            <w:tcW w:w="3261" w:type="dxa"/>
            <w:shd w:val="clear" w:color="auto" w:fill="E7E6E6" w:themeFill="background2"/>
          </w:tcPr>
          <w:p w:rsidR="00F40E11" w:rsidRPr="00D47914" w:rsidRDefault="007F3CB9">
            <w:pPr>
              <w:rPr>
                <w:b/>
                <w:sz w:val="24"/>
                <w:szCs w:val="24"/>
              </w:rPr>
            </w:pPr>
            <w:r w:rsidRPr="00D4791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40E11" w:rsidRPr="00D47914" w:rsidRDefault="007B5D44">
            <w:pPr>
              <w:rPr>
                <w:sz w:val="24"/>
                <w:szCs w:val="24"/>
              </w:rPr>
            </w:pPr>
            <w:r w:rsidRPr="00D47914">
              <w:rPr>
                <w:sz w:val="24"/>
                <w:szCs w:val="24"/>
              </w:rPr>
              <w:t>27.03.02</w:t>
            </w:r>
            <w:r w:rsidR="007F3CB9" w:rsidRPr="00D479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F40E11" w:rsidRPr="00D47914" w:rsidRDefault="007B5D44">
            <w:pPr>
              <w:rPr>
                <w:sz w:val="24"/>
                <w:szCs w:val="24"/>
              </w:rPr>
            </w:pPr>
            <w:r w:rsidRPr="00D47914">
              <w:rPr>
                <w:sz w:val="24"/>
                <w:szCs w:val="24"/>
              </w:rPr>
              <w:t>Управление качеством</w:t>
            </w:r>
          </w:p>
        </w:tc>
      </w:tr>
      <w:tr w:rsidR="00D47914" w:rsidRPr="00D47914">
        <w:tc>
          <w:tcPr>
            <w:tcW w:w="3261" w:type="dxa"/>
            <w:shd w:val="clear" w:color="auto" w:fill="E7E6E6" w:themeFill="background2"/>
          </w:tcPr>
          <w:p w:rsidR="00F40E11" w:rsidRPr="00D47914" w:rsidRDefault="007F3CB9">
            <w:pPr>
              <w:rPr>
                <w:b/>
                <w:sz w:val="24"/>
                <w:szCs w:val="24"/>
              </w:rPr>
            </w:pPr>
            <w:r w:rsidRPr="00D4791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D47914" w:rsidRDefault="00560CB3" w:rsidP="001479B3">
            <w:pPr>
              <w:rPr>
                <w:rFonts w:ascii="Ubuntu;Arial" w:hAnsi="Ubuntu;Arial"/>
                <w:sz w:val="24"/>
                <w:szCs w:val="24"/>
                <w:highlight w:val="yellow"/>
              </w:rPr>
            </w:pPr>
            <w:hyperlink r:id="rId6" w:history="1">
              <w:r w:rsidR="007B5D44" w:rsidRPr="00D47914">
                <w:rPr>
                  <w:sz w:val="24"/>
                  <w:szCs w:val="24"/>
                </w:rPr>
                <w:t>Городское хозяйство</w:t>
              </w:r>
            </w:hyperlink>
          </w:p>
        </w:tc>
      </w:tr>
      <w:tr w:rsidR="00D47914" w:rsidRPr="00D47914">
        <w:tc>
          <w:tcPr>
            <w:tcW w:w="3261" w:type="dxa"/>
            <w:shd w:val="clear" w:color="auto" w:fill="E7E6E6" w:themeFill="background2"/>
          </w:tcPr>
          <w:p w:rsidR="00F40E11" w:rsidRPr="00D47914" w:rsidRDefault="007F3CB9">
            <w:pPr>
              <w:rPr>
                <w:b/>
                <w:sz w:val="24"/>
                <w:szCs w:val="24"/>
              </w:rPr>
            </w:pPr>
            <w:r w:rsidRPr="00D47914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D47914" w:rsidRDefault="007F3CB9">
            <w:pPr>
              <w:rPr>
                <w:sz w:val="24"/>
                <w:szCs w:val="24"/>
              </w:rPr>
            </w:pPr>
            <w:r w:rsidRPr="00D47914">
              <w:rPr>
                <w:sz w:val="24"/>
                <w:szCs w:val="24"/>
              </w:rPr>
              <w:t xml:space="preserve">5 </w:t>
            </w:r>
            <w:proofErr w:type="spellStart"/>
            <w:r w:rsidRPr="00D47914">
              <w:rPr>
                <w:sz w:val="24"/>
                <w:szCs w:val="24"/>
              </w:rPr>
              <w:t>з.е</w:t>
            </w:r>
            <w:proofErr w:type="spellEnd"/>
            <w:r w:rsidRPr="00D47914">
              <w:rPr>
                <w:sz w:val="24"/>
                <w:szCs w:val="24"/>
              </w:rPr>
              <w:t>.</w:t>
            </w:r>
          </w:p>
        </w:tc>
      </w:tr>
      <w:tr w:rsidR="00D47914" w:rsidRPr="00D47914">
        <w:tc>
          <w:tcPr>
            <w:tcW w:w="3261" w:type="dxa"/>
            <w:shd w:val="clear" w:color="auto" w:fill="E7E6E6" w:themeFill="background2"/>
          </w:tcPr>
          <w:p w:rsidR="00F40E11" w:rsidRPr="00D47914" w:rsidRDefault="007F3CB9">
            <w:pPr>
              <w:rPr>
                <w:b/>
                <w:sz w:val="24"/>
                <w:szCs w:val="24"/>
              </w:rPr>
            </w:pPr>
            <w:r w:rsidRPr="00D47914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D47914" w:rsidRDefault="00FB2558">
            <w:pPr>
              <w:rPr>
                <w:sz w:val="24"/>
                <w:szCs w:val="24"/>
              </w:rPr>
            </w:pPr>
            <w:r w:rsidRPr="00D47914">
              <w:rPr>
                <w:sz w:val="24"/>
                <w:szCs w:val="24"/>
              </w:rPr>
              <w:t>Экзамен</w:t>
            </w:r>
          </w:p>
        </w:tc>
      </w:tr>
      <w:tr w:rsidR="00D47914" w:rsidRPr="00D47914">
        <w:tc>
          <w:tcPr>
            <w:tcW w:w="3261" w:type="dxa"/>
            <w:shd w:val="clear" w:color="auto" w:fill="E7E6E6" w:themeFill="background2"/>
          </w:tcPr>
          <w:p w:rsidR="00F40E11" w:rsidRPr="00D47914" w:rsidRDefault="007F3CB9">
            <w:pPr>
              <w:rPr>
                <w:b/>
                <w:sz w:val="24"/>
                <w:szCs w:val="24"/>
              </w:rPr>
            </w:pPr>
            <w:r w:rsidRPr="00D4791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D47914" w:rsidRDefault="00D47914">
            <w:pPr>
              <w:rPr>
                <w:sz w:val="24"/>
                <w:szCs w:val="24"/>
                <w:highlight w:val="yellow"/>
              </w:rPr>
            </w:pPr>
            <w:r w:rsidRPr="00D47914">
              <w:rPr>
                <w:sz w:val="24"/>
                <w:szCs w:val="24"/>
              </w:rPr>
              <w:t>Г</w:t>
            </w:r>
            <w:r w:rsidR="007B5D44" w:rsidRPr="00D47914">
              <w:rPr>
                <w:sz w:val="24"/>
                <w:szCs w:val="24"/>
              </w:rPr>
              <w:t>ородского хозяйства</w:t>
            </w:r>
          </w:p>
        </w:tc>
      </w:tr>
      <w:tr w:rsidR="00D47914" w:rsidRPr="00D47914">
        <w:tc>
          <w:tcPr>
            <w:tcW w:w="10490" w:type="dxa"/>
            <w:gridSpan w:val="3"/>
            <w:shd w:val="clear" w:color="auto" w:fill="E7E6E6" w:themeFill="background2"/>
          </w:tcPr>
          <w:p w:rsidR="00F40E11" w:rsidRPr="00D47914" w:rsidRDefault="007F3CB9" w:rsidP="00D47914">
            <w:pPr>
              <w:rPr>
                <w:b/>
                <w:sz w:val="24"/>
                <w:szCs w:val="24"/>
              </w:rPr>
            </w:pPr>
            <w:r w:rsidRPr="00D47914">
              <w:rPr>
                <w:b/>
                <w:sz w:val="24"/>
                <w:szCs w:val="24"/>
              </w:rPr>
              <w:t>Крат</w:t>
            </w:r>
            <w:r w:rsidR="00D47914" w:rsidRPr="00D47914">
              <w:rPr>
                <w:b/>
                <w:sz w:val="24"/>
                <w:szCs w:val="24"/>
              </w:rPr>
              <w:t>к</w:t>
            </w:r>
            <w:r w:rsidRPr="00D47914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D47914" w:rsidRPr="00D47914">
        <w:tc>
          <w:tcPr>
            <w:tcW w:w="10490" w:type="dxa"/>
            <w:gridSpan w:val="3"/>
            <w:shd w:val="clear" w:color="auto" w:fill="auto"/>
          </w:tcPr>
          <w:p w:rsidR="007F3CB9" w:rsidRPr="00D47914" w:rsidRDefault="007F3CB9" w:rsidP="007F3CB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7914">
              <w:rPr>
                <w:sz w:val="24"/>
                <w:szCs w:val="24"/>
              </w:rPr>
              <w:t xml:space="preserve">Тема 1. Понятия бизнеса и процессов </w:t>
            </w:r>
          </w:p>
        </w:tc>
      </w:tr>
      <w:tr w:rsidR="00D47914" w:rsidRPr="00D47914">
        <w:tc>
          <w:tcPr>
            <w:tcW w:w="10490" w:type="dxa"/>
            <w:gridSpan w:val="3"/>
            <w:shd w:val="clear" w:color="auto" w:fill="auto"/>
          </w:tcPr>
          <w:p w:rsidR="007F3CB9" w:rsidRPr="00D47914" w:rsidRDefault="007F3CB9" w:rsidP="007F3CB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7914">
              <w:rPr>
                <w:sz w:val="24"/>
                <w:szCs w:val="24"/>
              </w:rPr>
              <w:t>Тема 2. Система взаимодействия бизнеса и органов власти</w:t>
            </w:r>
          </w:p>
        </w:tc>
      </w:tr>
      <w:tr w:rsidR="00D47914" w:rsidRPr="00D47914">
        <w:tc>
          <w:tcPr>
            <w:tcW w:w="10490" w:type="dxa"/>
            <w:gridSpan w:val="3"/>
            <w:shd w:val="clear" w:color="auto" w:fill="auto"/>
          </w:tcPr>
          <w:p w:rsidR="007F3CB9" w:rsidRPr="00D47914" w:rsidRDefault="007F3CB9" w:rsidP="007F3CB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7914">
              <w:rPr>
                <w:sz w:val="24"/>
                <w:szCs w:val="24"/>
              </w:rPr>
              <w:t>Тема 3. Управление и организация своего дела</w:t>
            </w:r>
          </w:p>
        </w:tc>
      </w:tr>
      <w:tr w:rsidR="00D47914" w:rsidRPr="00D47914">
        <w:tc>
          <w:tcPr>
            <w:tcW w:w="10490" w:type="dxa"/>
            <w:gridSpan w:val="3"/>
            <w:shd w:val="clear" w:color="auto" w:fill="auto"/>
          </w:tcPr>
          <w:p w:rsidR="007F3CB9" w:rsidRPr="00D47914" w:rsidRDefault="007F3CB9" w:rsidP="007F3CB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7914">
              <w:rPr>
                <w:sz w:val="24"/>
                <w:szCs w:val="24"/>
              </w:rPr>
              <w:t>Тема 4. Государственная поддержка малого и среднего предпринимательства</w:t>
            </w:r>
          </w:p>
        </w:tc>
      </w:tr>
      <w:tr w:rsidR="00D47914" w:rsidRPr="00D47914">
        <w:tc>
          <w:tcPr>
            <w:tcW w:w="10490" w:type="dxa"/>
            <w:gridSpan w:val="3"/>
            <w:shd w:val="clear" w:color="auto" w:fill="E7E6E6" w:themeFill="background2"/>
          </w:tcPr>
          <w:p w:rsidR="00F40E11" w:rsidRPr="00D47914" w:rsidRDefault="007F3CB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47914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D47914" w:rsidRPr="00D47914">
        <w:tc>
          <w:tcPr>
            <w:tcW w:w="10490" w:type="dxa"/>
            <w:gridSpan w:val="3"/>
            <w:shd w:val="clear" w:color="auto" w:fill="auto"/>
          </w:tcPr>
          <w:p w:rsidR="00F40E11" w:rsidRPr="00D47914" w:rsidRDefault="007F3CB9" w:rsidP="00CA580D">
            <w:pPr>
              <w:tabs>
                <w:tab w:val="left" w:pos="195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D47914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7F3CB9" w:rsidRPr="00D47914" w:rsidRDefault="007F3CB9" w:rsidP="00CA580D">
            <w:pPr>
              <w:widowControl/>
              <w:numPr>
                <w:ilvl w:val="0"/>
                <w:numId w:val="15"/>
              </w:numPr>
              <w:shd w:val="clear" w:color="auto" w:fill="FFFFFF"/>
              <w:suppressAutoHyphens w:val="0"/>
              <w:ind w:left="0" w:firstLine="0"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D47914">
              <w:rPr>
                <w:bCs/>
                <w:kern w:val="0"/>
                <w:sz w:val="24"/>
                <w:szCs w:val="24"/>
              </w:rPr>
              <w:t>Бизнес</w:t>
            </w:r>
            <w:r w:rsidRPr="00D47914">
              <w:rPr>
                <w:kern w:val="0"/>
                <w:sz w:val="24"/>
                <w:szCs w:val="24"/>
              </w:rPr>
              <w:t>-планирование [Электронный ресурс</w:t>
            </w:r>
            <w:proofErr w:type="gramStart"/>
            <w:r w:rsidRPr="00D47914">
              <w:rPr>
                <w:kern w:val="0"/>
                <w:sz w:val="24"/>
                <w:szCs w:val="24"/>
              </w:rPr>
              <w:t>] :</w:t>
            </w:r>
            <w:proofErr w:type="gramEnd"/>
            <w:r w:rsidRPr="00D47914">
              <w:rPr>
                <w:kern w:val="0"/>
                <w:sz w:val="24"/>
                <w:szCs w:val="24"/>
              </w:rPr>
              <w:t xml:space="preserve"> учебник / [Л. В. Бобков [и др.] ; под ред. Т. Г. </w:t>
            </w:r>
            <w:proofErr w:type="spellStart"/>
            <w:r w:rsidRPr="00D47914">
              <w:rPr>
                <w:kern w:val="0"/>
                <w:sz w:val="24"/>
                <w:szCs w:val="24"/>
              </w:rPr>
              <w:t>Попадюк</w:t>
            </w:r>
            <w:proofErr w:type="spellEnd"/>
            <w:r w:rsidRPr="00D47914">
              <w:rPr>
                <w:kern w:val="0"/>
                <w:sz w:val="24"/>
                <w:szCs w:val="24"/>
              </w:rPr>
              <w:t xml:space="preserve">, В. Я. Горфинкеля ; Финансовый ун-т при Правительстве Рос. Федерации. - </w:t>
            </w:r>
            <w:proofErr w:type="gramStart"/>
            <w:r w:rsidRPr="00D47914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D47914">
              <w:rPr>
                <w:kern w:val="0"/>
                <w:sz w:val="24"/>
                <w:szCs w:val="24"/>
              </w:rPr>
              <w:t xml:space="preserve"> Вузовский учебник: ИНФРА-М, 2019. - 296 с. </w:t>
            </w:r>
            <w:hyperlink r:id="rId7" w:history="1">
              <w:r w:rsidRPr="00D47914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http://znanium.com/go.php?id=1003291</w:t>
              </w:r>
            </w:hyperlink>
          </w:p>
          <w:p w:rsidR="0039106B" w:rsidRPr="00D47914" w:rsidRDefault="0039106B" w:rsidP="00CA580D">
            <w:pPr>
              <w:widowControl/>
              <w:numPr>
                <w:ilvl w:val="0"/>
                <w:numId w:val="15"/>
              </w:numPr>
              <w:shd w:val="clear" w:color="auto" w:fill="FFFFFF"/>
              <w:suppressAutoHyphens w:val="0"/>
              <w:ind w:left="0" w:firstLine="0"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proofErr w:type="spellStart"/>
            <w:r w:rsidRPr="00D47914">
              <w:rPr>
                <w:kern w:val="0"/>
                <w:sz w:val="24"/>
                <w:szCs w:val="24"/>
              </w:rPr>
              <w:t>Стерник</w:t>
            </w:r>
            <w:proofErr w:type="spellEnd"/>
            <w:r w:rsidRPr="00D47914">
              <w:rPr>
                <w:kern w:val="0"/>
                <w:sz w:val="24"/>
                <w:szCs w:val="24"/>
              </w:rPr>
              <w:t>, Г. М. Девелопмент недвижимости [Текст</w:t>
            </w:r>
            <w:proofErr w:type="gramStart"/>
            <w:r w:rsidRPr="00D47914">
              <w:rPr>
                <w:kern w:val="0"/>
                <w:sz w:val="24"/>
                <w:szCs w:val="24"/>
              </w:rPr>
              <w:t>] :</w:t>
            </w:r>
            <w:proofErr w:type="gramEnd"/>
            <w:r w:rsidRPr="00D47914">
              <w:rPr>
                <w:kern w:val="0"/>
                <w:sz w:val="24"/>
                <w:szCs w:val="24"/>
              </w:rPr>
              <w:t xml:space="preserve"> учебное пособие / Г. М. </w:t>
            </w:r>
            <w:proofErr w:type="spellStart"/>
            <w:r w:rsidRPr="00D47914">
              <w:rPr>
                <w:kern w:val="0"/>
                <w:sz w:val="24"/>
                <w:szCs w:val="24"/>
              </w:rPr>
              <w:t>Стерник</w:t>
            </w:r>
            <w:proofErr w:type="spellEnd"/>
            <w:r w:rsidRPr="00D47914">
              <w:rPr>
                <w:kern w:val="0"/>
                <w:sz w:val="24"/>
                <w:szCs w:val="24"/>
              </w:rPr>
              <w:t xml:space="preserve">, С. Г. </w:t>
            </w:r>
            <w:proofErr w:type="spellStart"/>
            <w:r w:rsidRPr="00D47914">
              <w:rPr>
                <w:kern w:val="0"/>
                <w:sz w:val="24"/>
                <w:szCs w:val="24"/>
              </w:rPr>
              <w:t>Стерник</w:t>
            </w:r>
            <w:proofErr w:type="spellEnd"/>
            <w:r w:rsidRPr="00D47914">
              <w:rPr>
                <w:kern w:val="0"/>
                <w:sz w:val="24"/>
                <w:szCs w:val="24"/>
              </w:rPr>
              <w:t xml:space="preserve">, Н. В. Тулинова. - </w:t>
            </w:r>
            <w:proofErr w:type="gramStart"/>
            <w:r w:rsidRPr="00D47914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D47914">
              <w:rPr>
                <w:kern w:val="0"/>
                <w:sz w:val="24"/>
                <w:szCs w:val="24"/>
              </w:rPr>
              <w:t xml:space="preserve"> Проспект, 2016. - 304 с. 1экз.</w:t>
            </w:r>
          </w:p>
          <w:p w:rsidR="007B5D44" w:rsidRPr="00D47914" w:rsidRDefault="007F3CB9" w:rsidP="00CA580D">
            <w:pPr>
              <w:widowControl/>
              <w:shd w:val="clear" w:color="auto" w:fill="FFFFFF"/>
              <w:suppressAutoHyphens w:val="0"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D47914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7F3CB9" w:rsidRPr="00D47914" w:rsidRDefault="007F3CB9" w:rsidP="00CA580D">
            <w:pPr>
              <w:widowControl/>
              <w:numPr>
                <w:ilvl w:val="0"/>
                <w:numId w:val="19"/>
              </w:numPr>
              <w:shd w:val="clear" w:color="auto" w:fill="FFFFFF"/>
              <w:suppressAutoHyphens w:val="0"/>
              <w:ind w:left="0" w:firstLine="0"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D47914">
              <w:rPr>
                <w:kern w:val="0"/>
                <w:sz w:val="24"/>
                <w:szCs w:val="24"/>
              </w:rPr>
              <w:t>Проскурин, В. К. Анализ, оценка и финансирование инновационных проектов [Электронный ресурс</w:t>
            </w:r>
            <w:proofErr w:type="gramStart"/>
            <w:r w:rsidRPr="00D47914">
              <w:rPr>
                <w:kern w:val="0"/>
                <w:sz w:val="24"/>
                <w:szCs w:val="24"/>
              </w:rPr>
              <w:t>] :</w:t>
            </w:r>
            <w:proofErr w:type="gramEnd"/>
            <w:r w:rsidRPr="00D47914">
              <w:rPr>
                <w:kern w:val="0"/>
                <w:sz w:val="24"/>
                <w:szCs w:val="24"/>
              </w:rPr>
              <w:t xml:space="preserve"> учебное пособие / В. К. Проскурин ; Финансовый ун-т при Правительстве Рос. Федерации. - Изд. 2-е, доп. и </w:t>
            </w:r>
            <w:proofErr w:type="spellStart"/>
            <w:r w:rsidRPr="00D47914">
              <w:rPr>
                <w:kern w:val="0"/>
                <w:sz w:val="24"/>
                <w:szCs w:val="24"/>
              </w:rPr>
              <w:t>перераб</w:t>
            </w:r>
            <w:proofErr w:type="spellEnd"/>
            <w:r w:rsidRPr="00D47914">
              <w:rPr>
                <w:kern w:val="0"/>
                <w:sz w:val="24"/>
                <w:szCs w:val="24"/>
              </w:rPr>
              <w:t xml:space="preserve">. - </w:t>
            </w:r>
            <w:proofErr w:type="gramStart"/>
            <w:r w:rsidRPr="00D47914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D47914">
              <w:rPr>
                <w:kern w:val="0"/>
                <w:sz w:val="24"/>
                <w:szCs w:val="24"/>
              </w:rPr>
              <w:t xml:space="preserve"> Вузовский учебник: ИНФРА-М, 2017. - 136 с. </w:t>
            </w:r>
            <w:hyperlink r:id="rId8" w:history="1">
              <w:r w:rsidRPr="00D47914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http://znanium.com/go.php?id=558426</w:t>
              </w:r>
            </w:hyperlink>
          </w:p>
          <w:p w:rsidR="0039106B" w:rsidRPr="00D47914" w:rsidRDefault="0039106B" w:rsidP="00CA580D">
            <w:pPr>
              <w:widowControl/>
              <w:numPr>
                <w:ilvl w:val="0"/>
                <w:numId w:val="19"/>
              </w:numPr>
              <w:shd w:val="clear" w:color="auto" w:fill="FFFFFF"/>
              <w:suppressAutoHyphens w:val="0"/>
              <w:ind w:left="0" w:firstLine="0"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D47914">
              <w:rPr>
                <w:kern w:val="0"/>
                <w:sz w:val="24"/>
                <w:szCs w:val="24"/>
              </w:rPr>
              <w:t>Литвинова, Т. Н. Планирование на предприятии (в </w:t>
            </w:r>
            <w:r w:rsidRPr="00CA580D">
              <w:rPr>
                <w:bCs/>
                <w:kern w:val="0"/>
                <w:sz w:val="24"/>
                <w:szCs w:val="24"/>
              </w:rPr>
              <w:t>организаци</w:t>
            </w:r>
            <w:r w:rsidRPr="00CA580D">
              <w:rPr>
                <w:kern w:val="0"/>
                <w:sz w:val="24"/>
                <w:szCs w:val="24"/>
              </w:rPr>
              <w:t>и</w:t>
            </w:r>
            <w:r w:rsidRPr="00D47914">
              <w:rPr>
                <w:kern w:val="0"/>
                <w:sz w:val="24"/>
                <w:szCs w:val="24"/>
              </w:rPr>
              <w:t>) [Электронный ресурс</w:t>
            </w:r>
            <w:proofErr w:type="gramStart"/>
            <w:r w:rsidRPr="00D47914">
              <w:rPr>
                <w:kern w:val="0"/>
                <w:sz w:val="24"/>
                <w:szCs w:val="24"/>
              </w:rPr>
              <w:t>] :</w:t>
            </w:r>
            <w:proofErr w:type="gramEnd"/>
            <w:r w:rsidRPr="00D47914">
              <w:rPr>
                <w:kern w:val="0"/>
                <w:sz w:val="24"/>
                <w:szCs w:val="24"/>
              </w:rPr>
              <w:t xml:space="preserve"> учебное пособие для студентов вузов (квалификация (степень) «бакалавр») / Т. Н. Литвинова, И. А. Морозова, Е. Г. Попкова. - </w:t>
            </w:r>
            <w:proofErr w:type="gramStart"/>
            <w:r w:rsidRPr="00D47914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D47914">
              <w:rPr>
                <w:kern w:val="0"/>
                <w:sz w:val="24"/>
                <w:szCs w:val="24"/>
              </w:rPr>
              <w:t xml:space="preserve"> ИНФРА-М, 2018. - 156 с. </w:t>
            </w:r>
            <w:hyperlink r:id="rId9" w:history="1">
              <w:r w:rsidRPr="00D47914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http://znanium.com/go.php?id=924705</w:t>
              </w:r>
            </w:hyperlink>
          </w:p>
          <w:p w:rsidR="00F40E11" w:rsidRPr="00D47914" w:rsidRDefault="007F3CB9" w:rsidP="00CA580D">
            <w:pPr>
              <w:widowControl/>
              <w:numPr>
                <w:ilvl w:val="0"/>
                <w:numId w:val="19"/>
              </w:numPr>
              <w:shd w:val="clear" w:color="auto" w:fill="FFFFFF"/>
              <w:suppressAutoHyphens w:val="0"/>
              <w:ind w:left="0" w:firstLine="0"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D47914">
              <w:rPr>
                <w:kern w:val="0"/>
                <w:sz w:val="24"/>
                <w:szCs w:val="24"/>
              </w:rPr>
              <w:t>Резник, С. Д. </w:t>
            </w:r>
            <w:r w:rsidRPr="00CA580D">
              <w:rPr>
                <w:bCs/>
                <w:kern w:val="0"/>
                <w:sz w:val="24"/>
                <w:szCs w:val="24"/>
              </w:rPr>
              <w:t>Основ</w:t>
            </w:r>
            <w:r w:rsidRPr="00CA580D">
              <w:rPr>
                <w:kern w:val="0"/>
                <w:sz w:val="24"/>
                <w:szCs w:val="24"/>
              </w:rPr>
              <w:t>ы</w:t>
            </w:r>
            <w:r w:rsidRPr="00D47914">
              <w:rPr>
                <w:kern w:val="0"/>
                <w:sz w:val="24"/>
                <w:szCs w:val="24"/>
              </w:rPr>
              <w:t xml:space="preserve"> предпринимательской деятельности [Электронный ресурс</w:t>
            </w:r>
            <w:proofErr w:type="gramStart"/>
            <w:r w:rsidRPr="00D47914">
              <w:rPr>
                <w:kern w:val="0"/>
                <w:sz w:val="24"/>
                <w:szCs w:val="24"/>
              </w:rPr>
              <w:t>] :</w:t>
            </w:r>
            <w:proofErr w:type="gramEnd"/>
            <w:r w:rsidRPr="00D47914">
              <w:rPr>
                <w:kern w:val="0"/>
                <w:sz w:val="24"/>
                <w:szCs w:val="24"/>
              </w:rPr>
              <w:t xml:space="preserve"> учебник / С. Д. Резник, И. В. Глухова, А. Е. </w:t>
            </w:r>
            <w:proofErr w:type="spellStart"/>
            <w:r w:rsidRPr="00D47914">
              <w:rPr>
                <w:kern w:val="0"/>
                <w:sz w:val="24"/>
                <w:szCs w:val="24"/>
              </w:rPr>
              <w:t>Черницов</w:t>
            </w:r>
            <w:proofErr w:type="spellEnd"/>
            <w:r w:rsidRPr="00D47914">
              <w:rPr>
                <w:kern w:val="0"/>
                <w:sz w:val="24"/>
                <w:szCs w:val="24"/>
              </w:rPr>
              <w:t xml:space="preserve"> ; под общ. ред. С. Д. Резника. - </w:t>
            </w:r>
            <w:proofErr w:type="gramStart"/>
            <w:r w:rsidRPr="00D47914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D47914">
              <w:rPr>
                <w:kern w:val="0"/>
                <w:sz w:val="24"/>
                <w:szCs w:val="24"/>
              </w:rPr>
              <w:t xml:space="preserve"> ИНФРА-М, 2015. - 287 с. </w:t>
            </w:r>
            <w:hyperlink r:id="rId10" w:history="1">
              <w:r w:rsidRPr="00D47914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http://znanium.com/go.php?id=489804</w:t>
              </w:r>
            </w:hyperlink>
          </w:p>
        </w:tc>
      </w:tr>
      <w:tr w:rsidR="00D47914" w:rsidRPr="00D47914">
        <w:tc>
          <w:tcPr>
            <w:tcW w:w="10490" w:type="dxa"/>
            <w:gridSpan w:val="3"/>
            <w:shd w:val="clear" w:color="auto" w:fill="E7E6E6" w:themeFill="background2"/>
          </w:tcPr>
          <w:p w:rsidR="00F40E11" w:rsidRPr="00D47914" w:rsidRDefault="007F3CB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47914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47914" w:rsidRPr="00D47914">
        <w:tc>
          <w:tcPr>
            <w:tcW w:w="10490" w:type="dxa"/>
            <w:gridSpan w:val="3"/>
            <w:shd w:val="clear" w:color="auto" w:fill="auto"/>
          </w:tcPr>
          <w:p w:rsidR="00F40E11" w:rsidRPr="00D47914" w:rsidRDefault="007F3CB9">
            <w:pPr>
              <w:rPr>
                <w:b/>
                <w:sz w:val="24"/>
                <w:szCs w:val="24"/>
              </w:rPr>
            </w:pPr>
            <w:r w:rsidRPr="00D47914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40E11" w:rsidRPr="00D47914" w:rsidRDefault="007F3CB9">
            <w:pPr>
              <w:jc w:val="both"/>
              <w:rPr>
                <w:sz w:val="24"/>
                <w:szCs w:val="24"/>
              </w:rPr>
            </w:pPr>
            <w:r w:rsidRPr="00D47914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47914">
              <w:rPr>
                <w:sz w:val="24"/>
                <w:szCs w:val="24"/>
              </w:rPr>
              <w:t>Astra</w:t>
            </w:r>
            <w:proofErr w:type="spellEnd"/>
            <w:r w:rsidRPr="00D47914">
              <w:rPr>
                <w:sz w:val="24"/>
                <w:szCs w:val="24"/>
              </w:rPr>
              <w:t xml:space="preserve"> </w:t>
            </w:r>
            <w:proofErr w:type="spellStart"/>
            <w:r w:rsidRPr="00D47914">
              <w:rPr>
                <w:sz w:val="24"/>
                <w:szCs w:val="24"/>
              </w:rPr>
              <w:t>Linux</w:t>
            </w:r>
            <w:proofErr w:type="spellEnd"/>
            <w:r w:rsidRPr="00D47914">
              <w:rPr>
                <w:sz w:val="24"/>
                <w:szCs w:val="24"/>
              </w:rPr>
              <w:t xml:space="preserve"> </w:t>
            </w:r>
            <w:proofErr w:type="spellStart"/>
            <w:r w:rsidRPr="00D47914">
              <w:rPr>
                <w:sz w:val="24"/>
                <w:szCs w:val="24"/>
              </w:rPr>
              <w:t>Common</w:t>
            </w:r>
            <w:proofErr w:type="spellEnd"/>
            <w:r w:rsidRPr="00D47914">
              <w:rPr>
                <w:sz w:val="24"/>
                <w:szCs w:val="24"/>
              </w:rPr>
              <w:t xml:space="preserve"> </w:t>
            </w:r>
            <w:proofErr w:type="spellStart"/>
            <w:r w:rsidRPr="00D47914">
              <w:rPr>
                <w:sz w:val="24"/>
                <w:szCs w:val="24"/>
              </w:rPr>
              <w:t>Edition</w:t>
            </w:r>
            <w:proofErr w:type="spellEnd"/>
            <w:r w:rsidRPr="00D47914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6E620F" w:rsidRPr="00D47914" w:rsidRDefault="007F3CB9">
            <w:pPr>
              <w:jc w:val="both"/>
              <w:rPr>
                <w:sz w:val="24"/>
                <w:szCs w:val="24"/>
              </w:rPr>
            </w:pPr>
            <w:r w:rsidRPr="00D47914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F40E11" w:rsidRPr="00D47914" w:rsidRDefault="007F3CB9">
            <w:pPr>
              <w:rPr>
                <w:b/>
                <w:sz w:val="24"/>
                <w:szCs w:val="24"/>
              </w:rPr>
            </w:pPr>
            <w:r w:rsidRPr="00D4791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40E11" w:rsidRPr="00D47914" w:rsidRDefault="007F3CB9">
            <w:pPr>
              <w:rPr>
                <w:sz w:val="24"/>
                <w:szCs w:val="24"/>
              </w:rPr>
            </w:pPr>
            <w:r w:rsidRPr="00D47914">
              <w:rPr>
                <w:sz w:val="24"/>
                <w:szCs w:val="24"/>
              </w:rPr>
              <w:t>Общего доступа</w:t>
            </w:r>
          </w:p>
          <w:p w:rsidR="00F40E11" w:rsidRPr="00D47914" w:rsidRDefault="007F3CB9">
            <w:pPr>
              <w:rPr>
                <w:sz w:val="24"/>
                <w:szCs w:val="24"/>
              </w:rPr>
            </w:pPr>
            <w:r w:rsidRPr="00D47914">
              <w:rPr>
                <w:sz w:val="24"/>
                <w:szCs w:val="24"/>
              </w:rPr>
              <w:t>- Справочная правовая система ГАРАНТ</w:t>
            </w:r>
          </w:p>
          <w:p w:rsidR="00F40E11" w:rsidRPr="00D47914" w:rsidRDefault="007F3CB9">
            <w:pPr>
              <w:rPr>
                <w:sz w:val="24"/>
                <w:szCs w:val="24"/>
              </w:rPr>
            </w:pPr>
            <w:r w:rsidRPr="00D47914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47914" w:rsidRPr="00D47914">
        <w:tc>
          <w:tcPr>
            <w:tcW w:w="10490" w:type="dxa"/>
            <w:gridSpan w:val="3"/>
            <w:shd w:val="clear" w:color="auto" w:fill="E7E6E6" w:themeFill="background2"/>
          </w:tcPr>
          <w:p w:rsidR="00F40E11" w:rsidRPr="00D47914" w:rsidRDefault="007F3CB9">
            <w:pPr>
              <w:rPr>
                <w:b/>
                <w:sz w:val="24"/>
                <w:szCs w:val="24"/>
              </w:rPr>
            </w:pPr>
            <w:r w:rsidRPr="00D47914">
              <w:rPr>
                <w:b/>
                <w:sz w:val="24"/>
                <w:szCs w:val="24"/>
              </w:rPr>
              <w:t>Перечень онлайн курсов</w:t>
            </w:r>
            <w:r w:rsidRPr="00D47914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47914" w:rsidRPr="00D47914">
        <w:tc>
          <w:tcPr>
            <w:tcW w:w="10490" w:type="dxa"/>
            <w:gridSpan w:val="3"/>
            <w:shd w:val="clear" w:color="auto" w:fill="auto"/>
          </w:tcPr>
          <w:p w:rsidR="00F40E11" w:rsidRPr="00D47914" w:rsidRDefault="007F3CB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791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47914" w:rsidRPr="00D47914">
        <w:tc>
          <w:tcPr>
            <w:tcW w:w="10490" w:type="dxa"/>
            <w:gridSpan w:val="3"/>
            <w:shd w:val="clear" w:color="auto" w:fill="E7E6E6" w:themeFill="background2"/>
          </w:tcPr>
          <w:p w:rsidR="00F40E11" w:rsidRPr="00D47914" w:rsidRDefault="007F3CB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47914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47914" w:rsidRPr="00D47914">
        <w:tc>
          <w:tcPr>
            <w:tcW w:w="10490" w:type="dxa"/>
            <w:gridSpan w:val="3"/>
            <w:shd w:val="clear" w:color="auto" w:fill="auto"/>
          </w:tcPr>
          <w:p w:rsidR="00F40E11" w:rsidRPr="00D47914" w:rsidRDefault="007F3CB9" w:rsidP="00F8445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791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F40E11" w:rsidRDefault="007F3CB9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 </w:t>
      </w:r>
      <w:r>
        <w:rPr>
          <w:sz w:val="24"/>
          <w:szCs w:val="24"/>
        </w:rPr>
        <w:tab/>
      </w:r>
      <w:r w:rsidR="00560CB3" w:rsidRPr="00560CB3">
        <w:rPr>
          <w:sz w:val="24"/>
          <w:szCs w:val="24"/>
        </w:rPr>
        <w:t>Баженов С.И.</w:t>
      </w:r>
      <w:r w:rsidR="00560CB3" w:rsidRPr="00560CB3">
        <w:rPr>
          <w:b/>
          <w:sz w:val="24"/>
          <w:szCs w:val="24"/>
        </w:rPr>
        <w:t xml:space="preserve"> </w:t>
      </w:r>
      <w:r w:rsidR="00F84459">
        <w:rPr>
          <w:sz w:val="24"/>
          <w:szCs w:val="24"/>
          <w:u w:val="single"/>
        </w:rPr>
        <w:t xml:space="preserve">                                 </w:t>
      </w:r>
      <w:r>
        <w:rPr>
          <w:sz w:val="16"/>
          <w:szCs w:val="16"/>
          <w:u w:val="single"/>
        </w:rPr>
        <w:t xml:space="preserve"> </w:t>
      </w:r>
    </w:p>
    <w:p w:rsidR="00560CB3" w:rsidRDefault="00560CB3" w:rsidP="00560CB3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Городского хозяйства</w:t>
      </w:r>
    </w:p>
    <w:p w:rsidR="00560CB3" w:rsidRDefault="00560CB3" w:rsidP="00560CB3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560CB3" w:rsidRDefault="00560CB3" w:rsidP="00560CB3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27.03.02 </w:t>
      </w:r>
      <w:bookmarkStart w:id="0" w:name="_GoBack"/>
      <w:bookmarkEnd w:id="0"/>
    </w:p>
    <w:p w:rsidR="00560CB3" w:rsidRDefault="00560CB3" w:rsidP="00560CB3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Управление качеством, </w:t>
      </w:r>
    </w:p>
    <w:p w:rsidR="00F40E11" w:rsidRPr="007F3CB9" w:rsidRDefault="00560CB3" w:rsidP="00560CB3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(профиль: Городское </w:t>
      </w:r>
      <w:proofErr w:type="gramStart"/>
      <w:r>
        <w:rPr>
          <w:sz w:val="24"/>
        </w:rPr>
        <w:t>хозяйство)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С.И</w:t>
      </w:r>
      <w:proofErr w:type="gramEnd"/>
      <w:r>
        <w:rPr>
          <w:sz w:val="24"/>
        </w:rPr>
        <w:t>.Баженов</w:t>
      </w:r>
      <w:proofErr w:type="spellEnd"/>
    </w:p>
    <w:sectPr w:rsidR="00F40E11" w:rsidRPr="007F3CB9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;Arial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A1D"/>
    <w:multiLevelType w:val="multilevel"/>
    <w:tmpl w:val="E9FC0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B7965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A0590F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EE0509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EF0C96"/>
    <w:multiLevelType w:val="multilevel"/>
    <w:tmpl w:val="1E3E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0E3F76"/>
    <w:multiLevelType w:val="multilevel"/>
    <w:tmpl w:val="B5CA7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584128"/>
    <w:multiLevelType w:val="hybridMultilevel"/>
    <w:tmpl w:val="592C450E"/>
    <w:lvl w:ilvl="0" w:tplc="BAB8D7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A368F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9562CB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BE0317"/>
    <w:multiLevelType w:val="multilevel"/>
    <w:tmpl w:val="70003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74182F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CE1810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C63B8F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17703B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A43DD3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82762A"/>
    <w:multiLevelType w:val="multilevel"/>
    <w:tmpl w:val="DEC27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2542B7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BD66AC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F62CE8"/>
    <w:multiLevelType w:val="multilevel"/>
    <w:tmpl w:val="1E2A9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5"/>
  </w:num>
  <w:num w:numId="6">
    <w:abstractNumId w:val="18"/>
  </w:num>
  <w:num w:numId="7">
    <w:abstractNumId w:val="0"/>
  </w:num>
  <w:num w:numId="8">
    <w:abstractNumId w:val="15"/>
  </w:num>
  <w:num w:numId="9">
    <w:abstractNumId w:val="3"/>
  </w:num>
  <w:num w:numId="10">
    <w:abstractNumId w:val="13"/>
  </w:num>
  <w:num w:numId="11">
    <w:abstractNumId w:val="2"/>
  </w:num>
  <w:num w:numId="12">
    <w:abstractNumId w:val="11"/>
  </w:num>
  <w:num w:numId="13">
    <w:abstractNumId w:val="17"/>
  </w:num>
  <w:num w:numId="14">
    <w:abstractNumId w:val="14"/>
  </w:num>
  <w:num w:numId="15">
    <w:abstractNumId w:val="16"/>
  </w:num>
  <w:num w:numId="16">
    <w:abstractNumId w:val="10"/>
  </w:num>
  <w:num w:numId="17">
    <w:abstractNumId w:val="12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11"/>
    <w:rsid w:val="001479B3"/>
    <w:rsid w:val="002F18A3"/>
    <w:rsid w:val="0039106B"/>
    <w:rsid w:val="004A7888"/>
    <w:rsid w:val="005334E0"/>
    <w:rsid w:val="00560CB3"/>
    <w:rsid w:val="00637CC1"/>
    <w:rsid w:val="006E620F"/>
    <w:rsid w:val="007B5D44"/>
    <w:rsid w:val="007F3CB9"/>
    <w:rsid w:val="009D47D9"/>
    <w:rsid w:val="00C060B5"/>
    <w:rsid w:val="00CA580D"/>
    <w:rsid w:val="00D47914"/>
    <w:rsid w:val="00F066CE"/>
    <w:rsid w:val="00F40E11"/>
    <w:rsid w:val="00F84459"/>
    <w:rsid w:val="00FB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1BE9E-D62E-4D38-A060-0F0884BA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semiHidden/>
    <w:unhideWhenUsed/>
    <w:rsid w:val="007B5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58426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100329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bit.usue.ru/baza-profilej-bakalavria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898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247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F0F0C-F14E-49FF-9683-1F6C41225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8</cp:revision>
  <cp:lastPrinted>2019-02-15T10:04:00Z</cp:lastPrinted>
  <dcterms:created xsi:type="dcterms:W3CDTF">2019-03-14T11:19:00Z</dcterms:created>
  <dcterms:modified xsi:type="dcterms:W3CDTF">2019-08-12T06:05:00Z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